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domu Izraela* zarżnie cielca lub owcę, lub kozę, w obozie, albo kto zarżnie (je) na zewnątrz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domu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zabije cielca, owcę albo kozę, w obozie lub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z domu Izraela zabije wołu, owcę albo kozę w obozie lub zabije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obozem;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z domu Izraelskiego zabił wołu, albo owcę, albo kozę w obozie, albo kto by zabił 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z domu Izraelowego, jeśli zabije wołu abo owcę, abo kozę w obozie abo 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domu Izraela zabija cielca albo owcę, albo kozę w obrębie obozu lub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z domu izraelskiego zarżnie wołu albo owcę, albo kozę w obozie, albo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z domu Izraela, zabije wołu albo owcę, albo kozę w obrębie obozu lub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 z ludu Izraela zabił cielca, owcę albo kozę w obozie lub poza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Izraelitów zabije wołu, owcę czy kozę - w obozie albo poza obozem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człowiekowi z Domu Jisraela, który byka, owcę lub kozę, [zwierzę, które było poświęcone jako oddanie], zarżnie wewnątrz obozu, albo temu, kto zarżnie poza obozem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чоловік з ізраїльських синів, який заріже теля, чи вівцю, чи козу в таборі, і хто заріже за табором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domu Israela zarżnął byka, albo owcę, albo kozę czy to zarżnął w obozie, czy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”Jeżeli jakiś mężczyzna z domu Izraela zarżnie w obozie byka lub baranka, lub kozę albo zarżnie je poza obozem,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lub przychodniów mieszkających wśród was, ἢ τῶν προσηλύτων τῶν προσκειμένων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2024-05-01T18:54:11Z</dcterms:modified>
</cp:coreProperties>
</file>