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1"/>
        <w:gridCol w:w="1336"/>
        <w:gridCol w:w="6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ktokolwiek z domu Izraela* zarżnie cielca lub owcę, lub kozę, w obozie, albo kto zarżnie (je) na zewnątrz obozu,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lub przychodniów mieszkających wśród was, ἢ τῶν προσηλύτων τῶν προσκειμένων ἐν ὑμῖν.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2024-05-01T14:07:46Z</dcterms:modified>
</cp:coreProperties>
</file>