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obleje* krwią ołtarz JHWH** u wejścia do namiotu spotkania, a tłuszcz spali na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dookoła, por. &lt;x&gt;30 1:5&lt;/x&gt;;&lt;x&gt;30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2024-05-01T18:30:32Z</dcterms:modified>
</cp:coreProperties>
</file>