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zarzynali swoich rzeźnych ofiar dla kozłów,* ** za którymi (idąc), dopuszczają się nierządu – będzie to dla nich wieczystą ustawą dla ich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składali swoich rzeźnych ofiar dla bóstw koźlęcych,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służąc dopuszczają się nierządu! Będzie to dla synów Izraela wieczystą ustawą dla wszystkich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więcej składać swoich ofiar demonom, z którymi uprawiali nierząd. To będzie dla nich wieczna ustawa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ofiarować więcej ofiar swych dyjabłom, z którymi cudzołożyli; ta ustawa wieczna będzie im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żadną miarą więcej nie będą ofiarować ofiar swych czartom, z któremi cudzołożyli. Ustawa wieczna będzie im i potomkom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będą składać ofiar demonom, z którymi uprawiali nierząd. Będzie to dla nich ustawa wieczysta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zarzynali swoich zwierząt na rzeźną ofiarę dla demonów, z którymi popełniają cudzołóstwo. Będzie to dla nich ustawą wieczną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składać ofiar demonom, z którymi uprawiali nierząd. Będzie to ustawa na wieki dla nich i 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składać ofiar dla demonów, z którymi uprawiali nierząd. To będzie dla nich wieczne prawo przez pokolenia».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zabijać swoich ofiar dla demonów, z którymi dopuszczali się przeniewierstwa. Będzie to dla nich wieczystym prawem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zarżną swojego [zwierzęcia] zarzynanego na ucztę demonom, które ich [wciąż jeszcze] kuszą. To będzie wieczny bezwzględny nakaz dla nich, dla [wszystkich] ich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жертвуватимуть своєї жертви марним (богам), з якими вони чинять розпусту з ними. Закон вічний буде вам в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ofiarowali swojego rzeźnego bydła kosmaczom, za którymi się uganiają. To będzie dla nich długotrwałą ustawą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już więc składać swych ofiar kozłokształtnym demonom, z którymi uprawiają nierząd. Będzie to wam służyć za ustawę po czas niezmierzony, przez wszystkie wasze pokolenia”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kozłów, </w:t>
      </w:r>
      <w:r>
        <w:rPr>
          <w:rtl/>
        </w:rPr>
        <w:t>לַּׂשְעִירִם</w:t>
      </w:r>
      <w:r>
        <w:rPr>
          <w:rtl w:val="0"/>
        </w:rPr>
        <w:t xml:space="preserve"> (lasse‘irim), lub: dla satyrów, dla kozłów-demonów, zob. &lt;x&gt;30 16:8&lt;/x&gt;; &lt;x&gt;140 11:15&lt;/x&gt; (&lt;x&gt;30 17:7&lt;/x&gt;L.).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16:8&lt;/x&gt;;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2024-05-01T18:20:57Z</dcterms:modified>
</cp:coreProperties>
</file>