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9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bowiem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twego ojca, bo jest ona bliską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odkryjesz; bo jest pokrewna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Sromoty siostry ojca twego nie odkryjesz, bo ciało jest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odsłaniał nagości siostry twojego ojca, jest ona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odsłaniać nagości siostry swojego ojca, bo ona jest krewną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współżyć z siostrą twojego ojca, bo ona jest krewną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odkrywał nagości siostry twego ojca, bo jest ona jego bliską krewną.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odsłonisz nagości siostry twojego ojca, bo jest bliską krewną twojego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Встид сестри твого батька не відкриєш, бо вона кревна твого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odkrywaj nagości siostry twojego ojca; bo to pokrewna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ci odsłonić nagości siostry twego ojca. Jest krewną twego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2024-04-28T18:43:42Z</dcterms:modified>
</cp:coreProperties>
</file>