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79"/>
        <w:gridCol w:w="51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odsłaniał nagości siostry twojej matki, gdyż jest ona krewną twojej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odsłaniał nagości siostry twojej matki, gdyż jest ona krewną twojej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odsłaniał nagości siostry twojej matki, bo ona jest bliską krewną twojej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Sromoty siostry matki twojej nie odkryjesz; bo pokrewna matki twojej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Sromoty siostry matki twej nie odkryjesz, przeto że ciało jest matki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odsłaniać nagości siostry swojej matki, bo jest ona krewną twojej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odsłaniał nagości siostry twojej matki, jest ona krewną matki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odsłaniać nagości siostry swojej matki, bo jest ona krewną twojej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ci współżyć z siostrą twojej matki, bo ona jest krewną twojej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odkrywał nagości siostry twojej matki, bo ona jest jej bliską krewną.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odsłonisz nagości siostry twojej matki, bo jest bliską krewną twojego ojca.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Встид сестри твоєї матері не відкриєш, бо вона кревна твоєї матері.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odkrywaj nagości siostry twojej matki; bo to pokrewna twojej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ʼNie wolno ci odsłonić nagości siostry twej matki, gdyż jest krewną twej matki.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2024-04-27T14:34:42Z</dcterms:modified>
</cp:coreProperties>
</file>