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brata twojego ojca, nie zbliżysz się do jego żony – jest ona twoją stryjenką.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2024-04-28T18:13:25Z</dcterms:modified>
</cp:coreProperties>
</file>