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dobierzesz sobie do (swojej) żony jej siostry za żonę na współzawodniczkę,* aby odsłaniać jej nagość wobec niej za jej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za żony dwóch sióstr, by nie doprowadzać ich do wzajemnej niechęci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będziesz odsłaniał nagości jednej za życia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siostry twej żony, abyś jej nie trapił, odsłaniając jej nagość za jej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żony twej nie pojmuj, abyś jej nie trapił, odkrywając sromotę jej, póki ona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żony twej na nałożnictwo przy niej nie weźmiesz ani odkryjesz sromoty jej, póki jeszcze ona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kobiety razem z jej siostrą, aby odsłonić jej nagość za życia tamtej, byłoby to sposobnością do niezgody.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sobie kobiety i jej siostry za nałożnicę i nie będziesz odsłaniał jej nagości za życia tamtej.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twojej żony nie pojmiesz jej siostry, aby odsłonić jej nagość, bo mogłyby rywalizować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weźmiesz za żonę siostry swojej żony, by współżyć z nią za życia żony, gdyż byłoby to powodem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pojmiesz też jakiejś kobiety razem z jej siostrą, aby nie współzawodniczyły ze sobą, gdy będziesz odkrywał nagość jednej za życia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poślubisz kobiety i jej siostry, żeby nie rywalizowały ze sobą przy odsłanianiu nagości jednej obok drugiej [i nawet jeśli rozwiedziesz się z jedną z sióstr, nie możesz poślubić drugiej, póki pierwsza]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жінку до її сестри задля ревнощів, щоб відкрити її встид перед нею, як ще вона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wraz z jej siostrą nie pojmiesz w celu ich współzawodnictwa, abyś za jej życia odkrył przy niej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wziąć sobie kobiety oraz jej siostry jako rywalki, by odsłonić jej nagość – to znaczy nie za jej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współzawodniczkę, </w:t>
      </w:r>
      <w:r>
        <w:rPr>
          <w:rtl/>
        </w:rPr>
        <w:t>לִצְרֹר</w:t>
      </w:r>
      <w:r>
        <w:rPr>
          <w:rtl w:val="0"/>
        </w:rPr>
        <w:t xml:space="preserve"> (litsror), hl, lub: na nałożnicę. Werset ten przytaczany jest jako zakaz wielożeństwa; opierają się na nim Samarytanie, traktując siostrę kobiety jako po prostu drugą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2024-04-28T06:40:43Z</dcterms:modified>
</cp:coreProperties>
</file>