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7"/>
        <w:gridCol w:w="1732"/>
        <w:gridCol w:w="59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zbliżaj się* do kobiety w nieczystości miesięcznej, aby odsłaniać jej nagość.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Tj. nie obcuj, </w:t>
      </w:r>
      <w:r>
        <w:rPr>
          <w:rtl/>
        </w:rPr>
        <w:t>לֹא תִקְרַב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2024-04-27T18:41:49Z</dcterms:modified>
</cp:coreProperties>
</file>