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brał do obcowania zwierzęcia, kalając się w ten sposób. Podobnie kobieta nie będzie wabić zwierzęcia, by się z nim parzyć—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stałbyś się tym nieczysty. Kobieta nie będzie stawać przed zwierzęciem w celu obcowania z nim.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bydlęciem żadnem obcować nie będziesz, abyś się z niem miał splugawiać. Niewiasta też niech nie podlega bydlęciu dla obcowania z nim; sprośna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żadnym bydlęciem nie złączysz się ani się z nim splugawisz. Niewiasta niech nie podlega bydlęciu ani się złącza z nim: bo haniebna złość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żadnym zwierzęciem; przez to stałbyś się nieczysty. Także i kobieta nie będzie stawać przed zwierzęciem, aby się z nim złączyć. To jest sromota!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żadnym zwierzęciem, bo przez to stałbyś się nieczysty. Także kobieta nie będzie się kładła pod zwierzę, aby się z nim parzyć. Jest to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współżył z żadnym zwierzęciem, gdyż przez to stałbyś się nieczysty. Tak samo kobieta nie będzie stawać przed zwierzęciem, aby z nim współżyć, gdyż byłoby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bydlęciem, gdyż stałbyś się przez nie nieczysty. Tak samo kobieta nie odda się zwierzęciu - byłoby to ohydne!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przez to stałbyś się nieczysty. Kobieta też nie podda się zwierzęciu w celu obcowania z nim, bo to rzecz haniebna!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żadnym zwierzęciem, bo stałbyś się skażony. I kobieta nie stanie przed zwierzęciem, żeby się z nim parzyć. Jest to ohydne zboczenie.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żadnym zwierzęciem, aby się nim splugawić; także kobieta niechaj nie stanie przed bydlęciem w celu obcowania;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żadnemu zwierzęciu dać nasienia, które z ciebie wypłynie, bo przez to stałbyś się nieczysty, a kobiecie nie wolno stanąć przed zwierzęciem, by z nim spółkować. Jest to pogwałcenie tego, co naturalne.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2024-04-28T10:17:07Z</dcterms:modified>
</cp:coreProperties>
</file>