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Żadnemu zwierzęciu nie będziesz dawał obcowania, aby się przy nim zanieczyszczać; również kobieta nie będzie stawała przed zwierzęciem, by się z nim parzyć* ** – to zboczenie.***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jej napinania się l. rozciągania się (być może w nienaturalnych dla człowieka pozycjach, &lt;x&gt;30 18:23&lt;/x&gt;L.).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22:19&lt;/x&gt;; &lt;x&gt;30 20:16&lt;/x&gt;; &lt;x&gt;30 27:21&lt;/x&gt;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to zboczenie, ּ</w:t>
      </w:r>
      <w:r>
        <w:rPr>
          <w:rtl/>
        </w:rPr>
        <w:t>תֶבֶל הּוא</w:t>
      </w:r>
      <w:r>
        <w:rPr>
          <w:rtl w:val="0"/>
        </w:rPr>
        <w:t xml:space="preserve"> , μυσερὸν.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2024-04-28T09:42:10Z</dcterms:modified>
</cp:coreProperties>
</file>