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się tym wszystkim, gdyż tym wszystkim kalały się narody, które Ja przed wami wypędzam.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się tym wszystkim! Tym wszystkim kalały się narody, które wypędzam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się tym wszystkim, gdyż tym wszystkim kalały się narody, które wypędzam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plugawcież się temi wszystkiemi rzeczami; bo tem wszystkiem splugawili się poganie, które Ja wyrzucam przed obliczem waszem.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plugawcie temi wszytkimi rzeczami, któremi się splugawili wszyscy narodowie, które ja wyrzucę przed obliczem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wszystkimi rzeczami się nie plugawcie, bo tymi wszystkimi rzeczami plugawiły się narody, które wypędzam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się tym wszystkim, gdyż tym wszystkim kalały się narody, które Ja przed wami wypędzam.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się tymi wszystkimi rzeczami, bo tymi wszystkimi rzeczami kalały się narody, które wypędzam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się tymi rzeczami, bo nimi splugawiły się narody, które wypędzę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się niczym takim, bo tym wszystkim kalały się narody, które Ja wyrzucam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skazicie się żadną z tych [rzeczy], bo skaziły się każdą z nich narody, które [za to] wypędzam sprzed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опоганитеся в усіх цих. Бо в усіх цих опоганилися народи, які Я виганяю з перед вашого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się niczym takim, bo tym wszystkim skalały się ludy, które wyrzucam przed waszym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stańcie się nieczystymi przez którąkolwiek z tych rzeczy, gdyż przez wszystkie te rzeczy stały się nieczyste narody, które wypędzam przed 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2024-04-28T16:56:18Z</dcterms:modified>
</cp:coreProperties>
</file>