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ziemia została skalana, dlatego nawiedziłem ją za jej winę i zwymiotowała ziemia swoich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2024-04-28T07:13:08Z</dcterms:modified>
</cp:coreProperties>
</file>