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te* wszystkie obrzydliwości czynili ludzie tej ziemi, (którzy tu byli) przed wami – i ta ziemia stała się nieczysta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wszystkich obrzydliwości dopuszczali się mieszkańcy tej ziemi, którzy ją zajmowali przed wami — i ziemia ta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(Wszystkich bowiem tych obrzydliwości dopuszczali się ludzie tej ziemi,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wami, i ziemia stała się skalana);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ludzie tej ziemi, którzy byli przed wami, czem splugawiona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 wszytkie brzydkości czynili obywatele ziemie, którzy byli przed wami i splugawili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ziemi, którzy byli przed wami, i ziemia została splugawiona.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wszystkie te obrzydliwości czynili mieszkańcy tej ziemi, którzy tu byli przed wami, i ziemia ta stała się nieczystą,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te obrzydliwości czynili mieszkańcy tej ziemi, którzy byli przed wami, i ziemia stała się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obrzydliwości dopuszczali się mieszkańcy tej ziemi, którzy tu byli przed wami, i w ten sposób ta ziemia została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takich obrzydliwości dopuszczali się mieszkańcy tej ziemi, wasi poprzednicy. Dlatego ta ziemia była skalana.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ludzie ziemi, którzy was poprzedzali, czynili te obrzydliwości, i skaziła się ziemia,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ці гидоти зробили люди землі, що є перед вами, і опоганилася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wszystkie te ohydy czynili ludzie tej ziemi, którzy byli przed wami, a ziemia była skalaną.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wszystkich tych obrzydliwości dopuszczali się mieszkańcy tej ziemi, którzy byli przed wami, tak iż ziemia ta jest nieczysta.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11QpaleoLev i PS: </w:t>
      </w:r>
      <w:r>
        <w:rPr>
          <w:rtl/>
        </w:rPr>
        <w:t>האּלֶה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2024-04-28T13:30:42Z</dcterms:modified>
</cp:coreProperties>
</file>