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te* wszystkie obrzydliwości czynili ludzie tej ziemi, (którzy tu byli) przed wami – i ta ziemia stała się nieczysta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11QpaleoLev i PS: </w:t>
      </w:r>
      <w:r>
        <w:rPr>
          <w:rtl/>
        </w:rPr>
        <w:t>האּלֶה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2024-04-27T15:45:00Z</dcterms:modified>
</cp:coreProperties>
</file>