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(i) was nie zwymiotowała ta ziemia z powodu zanieczyszczenia jej przez was, tak jak zwymiotowała naród,* który (tu był) przed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i wy nie skalali tej ziemi i żeby nie zwymiotowała was ona tak, jak narody,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tu mieszkały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ziemia nie zwymiotowała, gdy ją zanieczyścicie, jak zwymiotowała narody, które były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nie wyrzuciła ziemia, gdybyście ją splugawili, jako wyrzuciła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 i was także nie wyrzuciła, gdybyście tym podobne rzeczy czynili, jako wyrzuciła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 ziemia nie wyplunie z powodu splugawienia jej, tak jak wypluła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ziemia ta nie wyrzuciła, gdy ją zanieczyszczacie, tak jak wyrzuciła naród, który tu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zaś i was ta ziemia nie wyrzuciła z powodu jej splugawienia – tak jak wyrzuciła naród, który był przed wami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więc i was nie wypluła ta ziemia, gdy ją skalacie - tak jak wypluła naród, który był tu przed wami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ona was nie wyrzuci, jeśli ją skalacie, tak jak wyrzuciła narody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ziemia was nie wyrzygała, bo skazicie ją, tak jak wyrzygała naród, który was poprzedzał.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не зогиділа вас земля коли ви її опоганюєте, так як зогиділа народами, що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nie wyrzuciła i was, gdybyście ją skalali, jak wyrzuciła lud, który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nie wypluje was za skalanie jej, tak jak wypluje narody, które były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narody.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2024-04-27T23:03:02Z</dcterms:modified>
</cp:coreProperties>
</file>