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(i) was nie zwymiotowała ta ziemia z powodu zanieczyszczenia jej przez was, tak jak zwymiotowała naród,* który (tu był) przed 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narody.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2024-04-28T15:07:33Z</dcterms:modified>
</cp:coreProperties>
</file>