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każdy, kto czyni którąkolwiek z tych wszystkich obrzydliwości, dusze, które to czynią, zostaną odcięte od swojego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2024-04-28T09:07:23Z</dcterms:modified>
</cp:coreProperties>
</file>