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1"/>
        <w:gridCol w:w="51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Orzeczenia Me będziecie wypełniać i ― przykazania Me będziecie strzegli chodząc w nich. Ja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―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prawa stosujcie i moich ustaw przestrzegajcie, aby według nich postępować – Ja, JAHWE, jestem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raczej moich praw i ustaw i według nich postępujcie — Ja, JAHWE, jestem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Wypełniajcie moje prawa i przestrzegajcie moich ustaw, abyście postępowali według nich. Ja jestem JAHWE,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Sądy moje czyńcie, a ustaw moich strzeżcie, abyście chodzili w nich; Jam Pan,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Czynić będziecie sądy moje i przykazania mego strzec i chodzić w nim będziecie: ja JAHWE, Bóg wasz!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wypełniać moje wyroki, będziecie przestrzegać moich ustaw, aby według nich postępować. Ja jestem Pan, Bóg wasz!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Prawa moje wypełniajcie, ustaw moich przestrzegajcie i według nich postępujcie; Ja, Pan, jestem Bogiem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wypełniać Moje nakazy oraz będziecie przestrzegać Moich ustaw i według nich postępować. Ja jestem JAHWE,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wypełniać moje nakazy i przestrzegać moich praw oraz postępować według nich. Ja jestem JAHWE, waszym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się trzymać moich nakazów, macie zachowywać moje prawa i postępować według nich. [Bom] Ja jest Jahwe, wasz Bóg!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Wypełniajcie Moje [rozumne] prawa [społeczne] i przestrzegajcie Moich [przekraczających rozum] bezwzględnych nakazów. Nimi się kierujcie - Ja, Bóg, jestem waszym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Чинитимете мої суди і мої заповіді, берегтимете, щоб ходити в них. Я Господь Бог ваш.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Wypełniajcie Moje sądy oraz przestrzegajcie Moich ustaw, i według nich postępujcie; Ja jestem WIEKUISTY,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wprowadzać w czyn moje sądownicze rozstrzygnięcia oraz macie przestrzegać moich ustaw, żeby postępować według nich. Jam jest JAHWE, wasz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2024-04-28T18:37:40Z</dcterms:modified>
</cp:coreProperties>
</file>