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Orzeczenia Me będziecie wypełniać i ― przykazania Me będziecie strzegli chodząc w nich.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prawa stosujcie i moich ustaw przestrzegajcie, aby według nich postępować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2024-04-27T21:58:27Z</dcterms:modified>
</cp:coreProperties>
</file>