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kobietę oraz jej matkę, to jest to zepsucie.* ** W ogniu spalą jego i je – i nie będzie zepsucia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zepsucie, </w:t>
      </w:r>
      <w:r>
        <w:rPr>
          <w:rtl/>
        </w:rPr>
        <w:t>זִּמָה</w:t>
      </w:r>
      <w:r>
        <w:rPr>
          <w:rtl w:val="0"/>
        </w:rPr>
        <w:t xml:space="preserve"> (zimma h), lub: niegodziwość, zły zamysł, bezwstyd, lubieżność, sprośność, zob. &lt;x&gt;30 18:7&lt;/x&gt;.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18:17&lt;/x&gt;; &lt;x&gt;50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2024-05-08T07:14:59Z</dcterms:modified>
</cp:coreProperties>
</file>