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karłowaty,* ani z bielmem na oku,** ani dziobaty,*** ani pryszczaty,**** ani ze zgniecionymi jądrami.*****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karłowaty, ּ</w:t>
      </w:r>
      <w:r>
        <w:rPr>
          <w:rtl/>
        </w:rPr>
        <w:t>דַק</w:t>
      </w:r>
      <w:r>
        <w:rPr>
          <w:rtl w:val="0"/>
        </w:rPr>
        <w:t xml:space="preserve"> (daq), lub: zasuszony, sparaliżowany.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bielmem w oku, ּ</w:t>
      </w:r>
      <w:r>
        <w:rPr>
          <w:rtl/>
        </w:rPr>
        <w:t>בְעֵינֹו ּתְבַּלֻל</w:t>
      </w:r>
      <w:r>
        <w:rPr>
          <w:rtl w:val="0"/>
        </w:rPr>
        <w:t xml:space="preserve"> (tewalul be‘eno), hl, lub: niedorozwinięty, niedowidzący. Wg PS: w oczach, tj. z błędnym wzrokiem, niedorozwinięty, zezowaty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dziobaty, </w:t>
      </w:r>
      <w:r>
        <w:rPr>
          <w:rtl/>
        </w:rPr>
        <w:t>גָרָב</w:t>
      </w:r>
      <w:r>
        <w:rPr>
          <w:rtl w:val="0"/>
        </w:rPr>
        <w:t xml:space="preserve"> (garaw), lub: pryszczaty.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pryszczaty, </w:t>
      </w:r>
      <w:r>
        <w:rPr>
          <w:rtl/>
        </w:rPr>
        <w:t>יַּלֶפֶת</w:t>
      </w:r>
      <w:r>
        <w:rPr>
          <w:rtl w:val="0"/>
        </w:rPr>
        <w:t xml:space="preserve"> (jallefet), hl 2, zob. &lt;x&gt;30 22:22&lt;/x&gt;; lub: z pieprzykami, piegowaty.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zgniecionymi jądrami, </w:t>
      </w:r>
      <w:r>
        <w:rPr>
          <w:rtl/>
        </w:rPr>
        <w:t>אָׁשְֶך  מְרֹוחַ</w:t>
      </w:r>
      <w:r>
        <w:rPr>
          <w:rtl w:val="0"/>
        </w:rPr>
        <w:t xml:space="preserve"> , hl, lub: z powiększonymi jądrami.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2024-04-28T18:24:49Z</dcterms:modified>
</cp:coreProperties>
</file>