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(Kapłani) nie będą wygalali łysin na swoich głowach ani golili boków swoich bród, ani na swoim ciele nie będą robili nacięć.*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nacięć, ׂ</w:t>
      </w:r>
      <w:r>
        <w:rPr>
          <w:rtl/>
        </w:rPr>
        <w:t>שָרֶטֶת</w:t>
      </w:r>
      <w:r>
        <w:rPr>
          <w:rtl w:val="0"/>
        </w:rPr>
        <w:t xml:space="preserve"> (saretet), hl: wg PS: ׂ</w:t>
      </w:r>
      <w:r>
        <w:rPr>
          <w:rtl/>
        </w:rPr>
        <w:t>שרטה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19:27-28&lt;/x&gt;;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2024-04-28T05:23:38Z</dcterms:modified>
</cp:coreProperties>
</file>