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zyskania wam przychylności* musi to być samiec bez skazy** z cielców, z owiec albo z kóz.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zyskania sobie przychylności musi to być samiec bez skazy, z bydła rogatego, z owiec albo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swojej woli samca bez skazy, z bydła,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swej ofiarować będzie zupełnego samca z bydła rogatego, z owiec, i z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ofiarowano przez was, samiec będzie bez makuły z wołów i z owiec, i z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aby były przyjęte, muszą to być zwierzęta bez skazy, samce - cielce, barany lub 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zyskania upodobania musi to być samiec bez skazy z bydła, z owiec lub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– aby została ona przyjęta od was – musi to być samiec bez skazy spośród bydła,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aby ofiara była przyjęta, złoży na nią samca bez skazy spośród bydła,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[ofiara] była mile przyjęta, musi to być samiec bez skazy z bydła, owiec albo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[ma przyprowadzić zwierzę, które będzie przychylnie] przyjęte [przez Boga], dla niego, doskonałe [bez skazy], samca z bydła, owiec albo kóz.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прийнятим буде від вас, буде чоловічого роду без вади з корів і з овець і з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aby uzyskać dla was upodobanie, niech ona będzie zdrową, samcem z rogacizny, owiec, albo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to zjednać wam uznanie, winien to być zdrowy samiec ze stada, z baranków lub z kozłów.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&lt;x&gt;670 1:19&lt;/x&gt;; &lt;x&gt;730 5:6&lt;/x&gt;; &lt;x&gt;730 7:9&lt;/x&gt;; &lt;x&gt;730 12:11&lt;/x&gt;; &lt;x&gt;730 13:8&lt;/x&gt;; &lt;x&gt;730 15:3&lt;/x&gt;; &lt;x&gt;730 17:14&lt;/x&gt;; &lt;x&gt;730 19:9&lt;/x&gt;;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2024-05-23T23:52:52Z</dcterms:modified>
</cp:coreProperties>
</file>