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5"/>
        <w:gridCol w:w="1572"/>
        <w:gridCol w:w="6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u ciebie jak najemnik, jak osiedleniec. Będzie służył u ciebie do roku jubileuszowego.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2024-05-04T18:40:09Z</dcterms:modified>
</cp:coreProperties>
</file>