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spustoszę ziemię tak, że oniemieją nad nią wasi wrogowie, którzy na niej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2024-05-03T00:07:31Z</dcterms:modified>
</cp:coreProperties>
</file>