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ofierze za to przewinienie przyprowadzi barana bez skazy, według twojego oszacowania. Przyprowadzi go do kapłana, a kapłan dokona za ofiarującego przebłagania, za jego przeoczenie, przez które niechcący pobłądził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do kapłana barana z trzody bez skazy według twojego oszacowania na ofiarę za przewinienie. A kapłan dokona za niego przebłagania za jego uchybienie, którego nieświadomie się dopuścił,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barana zupełnego z drobnego bydła według szacunku twojego, na ofiarę za występek do kapłana; i oczyści go kapłan od niewiadomości jego, której się dopuścił nie wiedząc,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barana bez makuły z trzód kapłanowi według miary i oszacowania grzechu: który się będzie modlił zań, gdyż niewiadomie uczynił, a będzie mu odpuszczono,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kapłanowi barana bez skazy, wziętego spośród drobnego bydła, ocenionego jako ofiara zadośćuczynienia. Wtedy kapłan dokona przebłagania za jego winę, którą tamten zaciągnął przez nieuwagę, nieświadomie,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przywiedzie z trzody do kapłana na ofiarę pokutną barana bez skazy według twojego oszacowania, a kapłan dokona jego oczyszczenia za to uchybienie, którego się nieświadomie dopuścił,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przyprowadzi do kapłana ze swej trzody barana bez skazy na ofiarę zadośćuczynienia według ustalonej przez ciebie wartości. Kapłan zaś dokona przebłagania za jego wykroczenie, które nieświadomie popełnił,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więc z trzody baranka bez skazy, którego wartość oszacujesz, i przyprowadzi do kapłana na ofiarę wynagradzającą. Wtedy kapłan dokona zadośćuczynienia za grzech, którego tamten nieświadomie się dopuścił, i będzie on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przyprowadzić do kapłana ze swego stada na zadośćuczynienie barana bez skazy, według wartości szacunkowej; kapłan dokona za niego obrzędu zadośćuczynienia za uchybienie, którego nieświadomie się dopuścił (przez nieuwagę) i będzie mu ono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do kohena barana z trzody, doskonałego [bez skazy], tej samej wartości co [szkoda, którą wyrządził, na] oddanie za winę [aszam]. I kohen dokona przebłagania za pomyłkę, [za grzech], który być może popełnił i [naprawdę] nie wiedział o tym,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ofiarę pokutną przyprowadzi do kapłana zdrowego barana z trzody według twojego oszacowania. A kapłan go rozgrzeszy z uchybienia, którego w niewiedzy, niebacznie się dopuścił;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dar ofiarny za przewinienie przyprowadzi do kapłana zdrowego barana z trzody, zgodnie z szacunkową wartością; a kapłan dokona za niego przebłagania za pomyłkę, którą nieumyślnie popełnił, chociaż sam o tym nie wiedział, i zostanie mu przebaczona.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2024-05-03T17:34:31Z</dcterms:modified>
</cp:coreProperties>
</file>