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ofiary z pokarmów: Składać ją będą* synowie Aarona** przed obliczem JAHWE, z przedniej strony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składać będą, za PS i G, </w:t>
      </w:r>
      <w:r>
        <w:rPr>
          <w:rtl/>
        </w:rPr>
        <w:t>הקריבו</w:t>
      </w:r>
      <w:r>
        <w:rPr>
          <w:rtl w:val="0"/>
        </w:rPr>
        <w:t xml:space="preserve"> , wg MT: składanie, </w:t>
      </w:r>
      <w:r>
        <w:rPr>
          <w:rtl/>
        </w:rPr>
        <w:t>הַקְרֵב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Składanie jej należy do synów Aarona, &lt;x&gt;30 6:14&lt;/x&gt;L.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2024-04-29T08:57:14Z</dcterms:modified>
</cp:coreProperties>
</file>