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wśród synów Aarona. Jest to ustawa wieczna dla waszych pokoleń, (dotycząca) wdzięcznych darów JAHWE. Każdy, kto ich dotyka, ma być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Przekład: Każdy, kto ich dotknie, będzie uświęcony, ּ</w:t>
      </w:r>
      <w:r>
        <w:rPr>
          <w:rtl/>
        </w:rPr>
        <w:t>כֹל אֲׁשֶר־יִּגַעּבָהֶם יִקְּדָׁש</w:t>
      </w:r>
      <w:r>
        <w:rPr>
          <w:rtl w:val="0"/>
        </w:rPr>
        <w:t xml:space="preserve"> , w rozumieniu, że akt dotknięcia uświęca, byłby sprzeczny z &lt;x&gt;30 7:19-20&lt;/x&gt; (por. &lt;x&gt;440 2:12-13&lt;/x&gt;).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2024-04-29T14:04:50Z</dcterms:modified>
</cp:coreProperties>
</file>