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zgrzeszy i dopuści się sprzeniewierzenia wobec JAHWE przez to, że zaprze się wobec swojego bliskiego* rzeczy powierzonej na przechowanie** lub rzeczy przekazanej jako zabezpieczenie,*** lub rzeczy zrabowanej,**** lub (przez to, że) wyzyskał***** swojego bliskiego,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zgrzeszy, dopuszczając się sprzeniewierzenia wobec JAHWE przez to, że zaprze się wobec swojego bliskiego,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iż przyjął rzecz powierzoną na przechowanie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wziętą jako zabezpieczenie,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rzecz zrabowaną, albo przez to, że wyzyskał swojego bliskiego,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zgrzeszy i popełni przewinienie przeciwko JAHWE przez to, że zaprze się wobec bliźniego rzeczy powierzonej lub oddanej do przechowania, lub zrabowanej,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to,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oszukał bliźniego;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człowiek zgrzeszył, a występkiem wystąpił przeciwko Panu, a zaprzałby rzeczy sobie zwierzonej, i do schowania danej, alboby co wydarł, alboby gwałtem wziął od bliźniego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zgrzeszy, a wzgardziwszy JAHWE, zaprzy bliźniemu rzeczy do schowania danej, której jej powierzono, abo co gwałtem wyciśnie, abo potwarz uczyni,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zgrzeszy i popełni nieuczciwość względem Pana przez to, że zaprze się wobec bliźniego tego, co wziął na przechowanie albo w zastaw, albo ukradł, albo wymusił na bliźnim;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 zgrzeszy sprzeniewierzając się Panu przez to, że zaprze się wobec swojego bliźniego rzeczy powierzonej lub oddanej do przechowania lub zrabowanej, albo że ograbi swego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Aaronowi i jego synom następujące polecenie: Oto prawo odnoszące się do ofiary całopalnej. Ofiara całopalna powinna być spalana na palenisku ołtarza przez całą noc aż do rana. Ogień ołtarza będzie płonął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„Przekaż to polecenie Aaronowi i jego synom: «To prawo dotyczy ofiary całopalnej. Całopalenie pozostanie na palenisku ołtarza przez całą noc aż do rana i ogień stale będzie na nim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Wydaj Aaronowi i jego synom takie polecenie: Oto przepis odnoszący się do ofiary całopalnej. Całopalenie pozostanie na palenisku, na ołtarzu, przez całą noc aż do rana; ogień winien więc być utrzymany na tym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Nakaż Aharonowi i jego synom - to jest przepis prawa oddania wstępującego [ola]: jest to oddanie wstępujące [ola], które [może] płonąć na ołtarzu całą noc, do rana. I ogień ołtarza będzie płonął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Ааронові і його синам, кажучи: Це закон цілопалення. Це цілопалення як спалюється його на жертівнику цілу ніч до ранку, і огонь жертівника горітиме на ньому, не згасне.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Rozkażesz Ahronowi i jego synom, mówiąc: Oto przepis o całopaleniu: Owo całopalenie pozostaje na ofiarnicy, na ognisku, przez całą noc aż do rana; zanim będzie rozżarzany ogień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ktoś, jakaś dusza, grzeszy tym, że postępuje niewiernie wobec JAHWE i zwodzi swego towarzysza w związku z czymś powierzonym jego pieczy lub oddanym w jego rękę na przechowanie, lub zrabowanym albo że oszukuje swego towarzysza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bliskiego, </w:t>
      </w:r>
      <w:r>
        <w:rPr>
          <w:rtl/>
        </w:rPr>
        <w:t>עָמִית</w:t>
      </w:r>
      <w:r>
        <w:rPr>
          <w:rtl w:val="0"/>
        </w:rPr>
        <w:t xml:space="preserve"> (‘amit), lub: towarzysza, współplemieńca, wspólnika zob. &lt;x&gt;30 18:20&lt;/x&gt;;&lt;x&gt;30 19:11&lt;/x&gt;, 15, 17;&lt;x&gt;30 24:19&lt;/x&gt;;&lt;x&gt;30 25:14&lt;/x&gt;, 15, 17; &lt;x&gt;450 13:7&lt;/x&gt;.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rzeczy (...) przechowanie, ּ</w:t>
      </w:r>
      <w:r>
        <w:rPr>
          <w:rtl/>
        </w:rPr>
        <w:t>פִּקָדֹון</w:t>
      </w:r>
      <w:r>
        <w:rPr>
          <w:rtl w:val="0"/>
        </w:rPr>
        <w:t xml:space="preserve"> (piqqadon), l. depozytu.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rzeczy (...) zabezpieczenie, ּ</w:t>
      </w:r>
      <w:r>
        <w:rPr>
          <w:rtl/>
        </w:rPr>
        <w:t>תְׂשּומֶת</w:t>
      </w:r>
      <w:r>
        <w:rPr>
          <w:rtl w:val="0"/>
        </w:rPr>
        <w:t xml:space="preserve"> (tesumet), l. zadatku, kaucji, zastawu. Wg T chodzi o pieniądze powierzone wspólnikowi do realizacji wspólnych przedsięwzięć &lt;x&gt;30 6:2&lt;/x&gt;L.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pochodzącej z wymuszenia.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19:13&lt;/x&gt;; &lt;x&gt;50 24:14-15&lt;/x&gt;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2024-04-29T10:09:40Z</dcterms:modified>
</cp:coreProperties>
</file>