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składali JAHWE (już) w dniu swojego namaszczenia: dziesiątą część efy* najlepszej mąki (pszennej) w ramach stałej ofiary z pokarmów,** połowę z tego rano, a drugą połowę wieczorem.***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מִנְחָה</w:t>
      </w:r>
      <w:r>
        <w:rPr>
          <w:rtl w:val="0"/>
        </w:rPr>
        <w:t xml:space="preserve"> ; wg PS: </w:t>
      </w:r>
      <w:r>
        <w:rPr>
          <w:rtl/>
        </w:rPr>
        <w:t>למנחה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wieczorem, ּ</w:t>
      </w:r>
      <w:r>
        <w:rPr>
          <w:rtl/>
        </w:rPr>
        <w:t>בָעָרֶב</w:t>
      </w:r>
      <w:r>
        <w:rPr>
          <w:rtl w:val="0"/>
        </w:rPr>
        <w:t xml:space="preserve"> ; wg PS: między wieczorami, ּ</w:t>
      </w:r>
      <w:r>
        <w:rPr>
          <w:rtl/>
        </w:rPr>
        <w:t>בֵין הָעַרְּבַיִם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2024-04-29T11:36:55Z</dcterms:modified>
</cp:coreProperties>
</file>