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za przewinienie: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za przewinienie: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ofiary za przewinienie: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ofiary za występek, która jest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zakon ofiary za występek: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zadośćuczynienia: jest ona rzeczą bardzo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pokutnej: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dotyczące ofiary zadośćuczynienia.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wynagradzającej, która jest ofiarą najświętszą: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dotyczący ofiary zadośćuczynienia, która jest szczególnie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oddania za winę [aszam].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господній закон про проступок.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pokutnej; jest ona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prawu dotyczące daru ofiarnego za przewinienie: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2024-05-06T17:07:18Z</dcterms:modified>
</cp:coreProperties>
</file>