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Następnie* przyprowadził byka ofiary za grzech i położył Aaron oraz jego synowie swoje ręce na głowie byka ofiary za grzech,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podprowadził cielca ofiary za grzech. Aaron i jego synowie położyli na tym cielcu przyprowadzonym na ofiarę za grzech swoje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też cielca na ofiarę za grzech, a Aaron i jego synowie włożyli ręce na głowę cielca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przywiódł cielca ku ofierze za grzech; i włożyli Aaron i synowie jego ręce swe na głowę cielca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i cielca za grzech; i gdy na głowę jego włożył Aaron i synowie jego ręce swe,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cielca na ofiarę przebłagalną. Aaron i jego synowie położyli ręce na głowie cielca, ofiary przebłagalnej.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cielca na ofiarę za grzech, a Aaron i jego synowie położyli ręce swoje na głowie cielca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cielca na ofiarę przebłagalną za grzech. Aaron i jego synowie położyli ręce na głowę cielca, będącego ofiarą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przyprowadzić cielca na ofiarę przebłagalną, a Aaron i jego synowie położyli ręce na głowę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też cielca na ofiarę przebłagalną, a Aaron i jego synowie włożyli ręce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Przywiódł młodego byka oddania za grzech [chatat], a Aharon i jego synowie ucisnęli rękami głowę młodego byka oddania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Мойсей теля, що за гріх, і поклав Аарон і його сини руки на голову теляти, що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też zagrzesznego cielca; a Ahron i jego synowie położyli swoje ręce na głowie zagrzesznego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byka stanowiącego dar ofiarny za grzech, Aaron zaś oraz jego synowie położyli ręce na głowie byka stanowiącego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Mojżesz, pod. w w. 16, 18, 19, 22, 24 i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2024-04-29T21:09:36Z</dcterms:modified>
</cp:coreProperties>
</file>