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zarżnął, i wziął Mojżesz krew, i swoim palcem pomazał rogi ołtarza wokoło, i oczyścił* ołtarz, i wylał krew u podstawy ołtarza, i poświęcił go dla dokonania na nim**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oczyścił ołtarz, </w:t>
      </w:r>
      <w:r>
        <w:rPr>
          <w:rtl/>
        </w:rPr>
        <w:t>וַיְחַּטֵא</w:t>
      </w:r>
      <w:r>
        <w:rPr>
          <w:rtl w:val="0"/>
        </w:rPr>
        <w:t xml:space="preserve"> , może tu ozn. odkażenie, tj. odkaził ołtarz.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G: ἐπ᾽ αὐτοῦ; lub: nad nim, za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2024-04-29T23:40:25Z</dcterms:modified>
</cp:coreProperties>
</file>