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przyprowadzić* barana ofiary całopalnej i położyli** – Aaron i jego synowie – swoje ręce na głowie barana.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podprowadzić barana ofiary całopalnej. Aaron i jego synowie położyli ręce na głowie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barana na całopalenie. I Aaron, i jego synowie włożyli ręce na głowę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przywiódł barana na ofiarę całopalenia; i włożyli Aaron i synowie jego ręce swe na głowę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barana na całopalenie, na którego głowę gdy Aaron i synowie jego włożyli ręce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barana na ofiarę całopalną. Aaron i jego synowie położyli ręce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przyprowadzić barana na ofiarę całopalną, a Aaron i jego synowie położyli ręce swoje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barana na ofiarę całopalną. Aaron i jego synowie położyli ręce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barana na ofiarę całopalną, a Aaron i jego synowie położyli mu ręce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barana na całopalenie, a Aaron i jego synowie włożyli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oddając barana oddania wstępującego [ola], a Aharon i jego synowie ucisnęli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барана, що на цілопалення, і поклав Аарон і його сини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przyprowadził barana na całopalenie, a Ahron i jego synowie położyli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barana na całopalenie, a wtedy Aaron i jego synowie położyli ręce na głowie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kazał przyprowadzić, </w:t>
      </w:r>
      <w:r>
        <w:rPr>
          <w:rtl/>
        </w:rPr>
        <w:t>וַּיַקְרֵב</w:t>
      </w:r>
      <w:r>
        <w:rPr>
          <w:rtl w:val="0"/>
        </w:rPr>
        <w:t xml:space="preserve"> ; wg PS: </w:t>
      </w:r>
      <w:r>
        <w:rPr>
          <w:rtl/>
        </w:rPr>
        <w:t>ויגש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2024-04-29T18:22:44Z</dcterms:modified>
</cp:coreProperties>
</file>