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4"/>
        <w:gridCol w:w="2347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oblał Mojżesz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2024-04-29T18:59:26Z</dcterms:modified>
</cp:coreProperties>
</file>