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drugiego barana, barana ofiary wyświęcenia. I położyli – Aaron i jego synowie – swoje ręce na głowie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2024-04-29T23:17:07Z</dcterms:modified>
</cp:coreProperties>
</file>