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pozostałości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pozostanie z mięsa i chleba,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z mięsa i z chleba, ogniem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zostanie mięsa i chleba,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pozostanie z mięsa i z chleba, w ogniu spalicie.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mięso i chleb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mięsa i chleba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Pozostałość mięsa i chleba spalicie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з мяса і хлібів спалиться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do następnego dnia z mięsa i chleba to spalicie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mięsa i chleba, spalicie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2024-04-29T18:03:34Z</dcterms:modified>
</cp:coreProperties>
</file>