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polecił JAHWE, a u wejścia do namiotu spotkania zgromadziła się cała wspólnota.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zrobił tak, jak mu JAHWE rozkazał; i zgromadził się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rozkazał Pan; i zebrał się wszystek lud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JAHWE rozkazał. I zgromadziwszy wszytek lud przede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Pan nakazał, i 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rozkazał Pan; i zgromadził się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polecił mu JAHWE i społeczność zebrała się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JAHWE polecił, a cała 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tak, jak mu nakazał Jahwe, i zebrał [całą] społeczność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[dokładnie] tak, jak Bóg mu nakazał, a społeczność zgromadziła się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так, як заповів йому Господь, і зібрав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mu rozkazał WIEKUISTY. Zatem cały zbór zgromadził się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uczynił tak, jak mu nakazał JAHWE, i zgromadzenie zebrało się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2024-04-29T18:03:18Z</dcterms:modified>
</cp:coreProperties>
</file>