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rzecz, której JAHWE polecił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co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zgromadzenia: Toć jest słowo, które rozkazał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 jest mowa,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społeczności: Oto, co mi Pan kazał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zboru: To nakazał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społeczności: Oto, co JAHWE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zgromadzonych, co JAHWE kazał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tak rzekł do zebranych: - Jahwe polecił to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społeczności: To jest rzecz, którą Bóg nakazał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зібрання: Це слово, яке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zboru: Oto co rozkazał uczynić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do zgromadzenia: ”Oto, co JAHWE nakazał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2024-04-29T22:17:18Z</dcterms:modified>
</cp:coreProperties>
</file>