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0"/>
        <w:gridCol w:w="5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Mojżesz zbliżyć się Aaronowi oraz jego synom, i obmył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Mojżesz kazał zbliżyć się Aaronowi oraz jego synom i obmył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Mojżesz zbliżyć się Aaronowi i jego synom, i obmył ich wodą;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kazawszy przystąpić Mojżesz Aaronowi i synom jego, omył je wodą;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ofiarował Aarona i syny jego, i omywszy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kazał się przybliżyć Aaronowi i jego synom i obmył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kazał zbliżyć się Aaronowi i jego synom i obmył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kazał się zbliżyć Aaronowi oraz jego synom i obmył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wezwał do siebie Aarona i jego synów i obmył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[Mojżesz] rozkazał przystąpić Aaronowi i jego synom i obmył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przybliżył w oddaniu Aharona i jego synów i zanurzył ich w wodzie [mykwy].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привів Мойсей Аарона і його синів, і помив їх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rozkazał podejść Ahronowi i jego synom oraz obmył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więc, Mojżesz Aarona oraz jego synów i obmył ich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2024-04-29T18:59:29Z</dcterms:modified>
</cp:coreProperties>
</file>