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9"/>
        <w:gridCol w:w="1612"/>
        <w:gridCol w:w="6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ósmym dniu, że Mojżesz wezwał Aarona i jego synów oraz starszych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2024-05-01T06:01:59Z</dcterms:modified>
</cp:coreProperties>
</file>