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zarżnął ofiarę całopalną; synowie Aarona podsunęli mu krew, a on oblał (nią)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złożył ofiarę całopalną. Jego synowie podali mu krew, a on skropił nią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też ofiarę całopalną, a synowie Aarona podali mu krew, którą pokropił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też ofiarę całopalenia; i podali mu synowie Aaronowi krew, którą pokropił wierzch ołtarza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i ofiarę całopalenia; i podali mu synowie jego krew jej, którą wylał wkoło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zabił [żertwę] ofiary całopalnej. Synowie Aarona podali mu krew, i pokropił nią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zarżnął ofiarę całopalną, a synowie Aarona podali mu krew, którą on skropił ołtarz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zabił ofiarę całopalną, a synowie Aarona podali mu krew, którą skropił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zabił zwierzę na ofiarę całopalną. Synowie Aarona podali mu krew, którą pokropił wokół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też ofiarę na całopalenie. Synowie Aarona podali mu krew; pokropił nią dookoła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zarżnął oddanie wstępujące [ola], a synowie Aharona przekazali mu krew i opryskał nią ołtarz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зарізав цілопалення. І сини Аарона принесли кров до нього, і вилив довкруги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Zarżnął też ofiarę całopalenia, a synowie Ahrona podali mu krew, więc pokropił wokoło ofiarnicę.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zarżnął ofiarę całopalną i synowie Aarona podali mu krew, a on pokropił nią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2024-05-01T12:10:20Z</dcterms:modified>
</cp:coreProperties>
</file>