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wszedł* Mojżesz i Aaron do namiotu spotkania, a kiedy wyszli i błogosławili lud,** całemu ludowi ukazała się chwała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wszedł, &lt;x&gt;30 9:23&lt;/x&gt;L.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cały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16:7&lt;/x&gt;; &lt;x&gt;20 40:34-35&lt;/x&gt;; &lt;x&gt;110 18:38&lt;/x&gt;; &lt;x&gt;140 7:1&lt;/x&gt;; &lt;x&gt;650 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2024-04-30T23:06:41Z</dcterms:modified>
</cp:coreProperties>
</file>