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synom* Izraela poleć: Weźcie sobie kozła z kóz na ofiarę za grzech, a cielca i baranka,** (oba) jednoroczne, bez skazy, na ofiarę całopalną,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starszym, </w:t>
      </w:r>
      <w:r>
        <w:rPr>
          <w:rtl/>
        </w:rPr>
        <w:t>זִקְנֵי</w:t>
      </w:r>
      <w:r>
        <w:rPr>
          <w:rtl w:val="0"/>
        </w:rPr>
        <w:t xml:space="preserve"> ; wg G: a starszyźnie Izraela powiedz, καὶ τῇ γερουσίᾳ Ισραηλ λάλησον.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baranka, ּ</w:t>
      </w:r>
      <w:r>
        <w:rPr>
          <w:rtl/>
        </w:rPr>
        <w:t>כֶבֶׂש</w:t>
      </w:r>
      <w:r>
        <w:rPr>
          <w:rtl w:val="0"/>
        </w:rPr>
        <w:t xml:space="preserve"> (kewes), l. jagnię, owcę.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2024-05-01T05:36:04Z</dcterms:modified>
</cp:coreProperties>
</file>