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To jest sprawa, którą JAHWE przykazał wam uczynić, by ukazała* wam się chwała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ukazała, </w:t>
      </w:r>
      <w:r>
        <w:rPr>
          <w:rtl/>
        </w:rPr>
        <w:t>וְיֵרָא</w:t>
      </w:r>
      <w:r>
        <w:rPr>
          <w:rtl w:val="0"/>
        </w:rPr>
        <w:t xml:space="preserve"> : waw i impf./jus. sugeruje cel, &lt;x&gt;30 9:6&lt;/x&gt;L.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2024-04-30T21:43:49Z</dcterms:modified>
</cp:coreProperties>
</file>