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zatem zbliżył się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zatem do ołtarza i złożył cielca w ofierze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zabił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Aaron do ołtarza, i zabił cielca na ofiarę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Aaron przystąpiwszy do ołtarza ofiarował cielca za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przybliżył się do ołtarza i zabił cielca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zbliżył się więc do ołtarza i zarżnął cielca na ofiarę za grzech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zbliżył się do ołtarza i zabił cielca na ofiarę przebłagalną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podszedł do ołtarza i zabił cielca na ofiarę przebłagalną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przystąpił do ołtarza i zabił cielę na ofiarę przebłagalną za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przybliżył się do ołtarza i zarżnął cielę oddania za grzech [chatat]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приступив до жертівника і зарізав теля,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Ahron przystąpił do ofiarnicy i zarżnął za siebie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podszedł do ołtarza i zarżnął cielę stanowiące dar ofiarny za grzech, składany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2024-05-01T01:19:24Z</dcterms:modified>
</cp:coreProperties>
</file>