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tępi byli pasterze i JAHWE nie szukali,* dlatego im się nie powiodło i całe ich stado rozproszone.**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22:5-8&lt;/x&gt;; &lt;x&gt;120 1:16&lt;/x&gt;; &lt;x&gt;300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2024-05-11T21:49:35Z</dcterms:modified>
</cp:coreProperties>
</file>