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pójdą miasta Judy i mieszkańcy Jerozolimy i będą wołać do bogów, którym kadzili, lecz oni ich wcale nie ocalą w czasie ich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2024-05-15T16:07:23Z</dcterms:modified>
</cp:coreProperties>
</file>