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szuka moja ukochana w moim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trwa przy swej niegodziwości?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próbowało poświęconym mięsem usunąć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ciążące na tobie zło!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ma wystarczyć?!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moja umiłowana w moim domu, skoro bez wstydu dopuściła się sprośności z wieloma, a ofiary święte odeszły od ciebie? Radujesz się, gdy czynisz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miłemu memu do domu mego? ponieważ bez wstydu pacha złości z wieloma, a ofiary święte odeszły od ciebie; i że się w złości swojej radujesz.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jest, że miły mój w domu moim czynił wiele złości? Izali mięso święte odejmie od ciebie złości twoje, z którycheś się chlubiła?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 oblubienica moja w mym domu? Wypełniłaś swój plan przewrotny. Czy modlitwy i mięso ofiarne mogą odwrócić od ciebie twoje nieszczęście, tak że się kiedyś uradujesz?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chce mój ulubieniec w moim domu, skoro popełnił niecne czyny? Czy śluby i poświęcone mięso mogą odwrócić od ciebie nieszczęście, abyś mógł się wtedy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 Moja oblubienica być w Moim domu, gdy wypełnia swój przewrotny plan z wieloma? Czy poświęcone mięso odsunie od ciebie twoje nieszczęście, tak że wtedy się ucieszysz?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więc szuka moja oblubienica w moim domu, skoro wciąż dopuszcza się tylko przewrotności? Czy liczne ofiary i poświęcone mięso mogą uchronić cię od twojego nieszczęścia? Czy mogłabyś ich uniknąć?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ulubiona w mym Domu, skoro spełnia swój zamysł przewrotny? Czy ślubowania i poświęcone mięso [ofiar] odsuną od ciebie niedolę, byś znów szalała z radości?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улюблена зробила гидоту в моїм домі? Чи молитви і святі мяса віднімуть від тебе твої злоби, чи від цього втечеш?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Moja ulubiona jest w Moim domu, bo przecież z wieloma spełniła obrzydliwość! Czyżby poświęcone mięsiwa miały ją usunąć od ciebie? Naprawdę, wtedy byś się mogła cieszyć ze swej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moja umiłowana robi w moim domu, żeby wielu z nich miało czynić tę rzecz, nikczemny zamysł? I czy świętym mięsem sprawią, że to ciebie ominie, gdy nadejdzie twoje nieszczęście? Czy w owym czasie będziesz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2024-05-15T16:15:02Z</dcterms:modified>
</cp:coreProperties>
</file>